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793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Жуковской А.И.,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Жуковской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Алины Игоревны, </w:t>
      </w:r>
      <w:r>
        <w:rPr>
          <w:rStyle w:val="cat-UserDefinedgrp-32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Жуковская А.И.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.10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30035578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Жуковская А.И.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>
        <w:rPr>
          <w:rFonts w:ascii="Times New Roman" w:eastAsia="Times New Roman" w:hAnsi="Times New Roman" w:cs="Times New Roman"/>
          <w:sz w:val="27"/>
          <w:szCs w:val="27"/>
        </w:rPr>
        <w:t>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признала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Жуковской А.И.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.03.2024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30.10.2023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18810586231030035578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10.11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Жуковской А.И.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Жуковской А.И.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Жуковскую Алину Игоревну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рублей.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года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793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Fonts w:ascii="Times New Roman" w:eastAsia="Times New Roman" w:hAnsi="Times New Roman" w:cs="Times New Roman"/>
          <w:sz w:val="20"/>
          <w:szCs w:val="20"/>
        </w:rPr>
        <w:t>72</w:t>
      </w:r>
      <w:r>
        <w:rPr>
          <w:rFonts w:ascii="Times New Roman" w:eastAsia="Times New Roman" w:hAnsi="Times New Roman" w:cs="Times New Roman"/>
          <w:sz w:val="20"/>
          <w:szCs w:val="20"/>
        </w:rPr>
        <w:t>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0412365400575007932420128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5">
    <w:name w:val="cat-UserDefined grp-3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